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Сергея Борисовича, </w:t>
      </w:r>
      <w:r>
        <w:rPr>
          <w:rStyle w:val="cat-UserDefinedgrp-31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Чарыков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120005279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Чарыков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 не заявлял.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586231120005279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</w:t>
      </w:r>
      <w:r>
        <w:rPr>
          <w:rFonts w:ascii="Times New Roman" w:eastAsia="Times New Roman" w:hAnsi="Times New Roman" w:cs="Times New Roman"/>
          <w:sz w:val="27"/>
          <w:szCs w:val="27"/>
        </w:rPr>
        <w:t>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Сергея Борисовича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73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0412365400575007302420180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Sumgrp-19rplc-15">
    <w:name w:val="cat-Sum grp-19 rplc-15"/>
    <w:basedOn w:val="DefaultParagraphFont"/>
  </w:style>
  <w:style w:type="character" w:customStyle="1" w:styleId="cat-Dategrp-9rplc-16">
    <w:name w:val="cat-Date grp-9 rplc-16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